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D18B" w14:textId="77777777" w:rsidR="00E01148" w:rsidRPr="003C290F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6E5D425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6A088AFF" w14:textId="77777777" w:rsidR="00AF4F29" w:rsidRPr="00637669" w:rsidRDefault="00AF4F29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28ACFF" w14:textId="59B2BDB3" w:rsidR="003750C6" w:rsidRDefault="000B1F80" w:rsidP="00AF4F2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33B027B4" w:rsidR="006A35EE" w:rsidRPr="003750C6" w:rsidRDefault="000B1F80" w:rsidP="00AF4F2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A47CD" w:rsidRPr="00CA47CD">
        <w:rPr>
          <w:rFonts w:ascii="Times New Roman" w:hAnsi="Times New Roman"/>
          <w:sz w:val="28"/>
          <w:szCs w:val="28"/>
        </w:rPr>
        <w:t xml:space="preserve">«Реставрація будівлі, пам'ятки історії місцевого значення (охоронний № 897-Кв) за </w:t>
      </w:r>
      <w:proofErr w:type="spellStart"/>
      <w:r w:rsidR="00CA47CD" w:rsidRPr="00CA47CD">
        <w:rPr>
          <w:rFonts w:ascii="Times New Roman" w:hAnsi="Times New Roman"/>
          <w:sz w:val="28"/>
          <w:szCs w:val="28"/>
        </w:rPr>
        <w:t>адресою</w:t>
      </w:r>
      <w:proofErr w:type="spellEnd"/>
      <w:r w:rsidR="00CA47CD" w:rsidRPr="00CA47CD">
        <w:rPr>
          <w:rFonts w:ascii="Times New Roman" w:hAnsi="Times New Roman"/>
          <w:sz w:val="28"/>
          <w:szCs w:val="28"/>
        </w:rPr>
        <w:t xml:space="preserve">: м. </w:t>
      </w:r>
      <w:r w:rsidR="00CA47CD">
        <w:rPr>
          <w:rFonts w:ascii="Times New Roman" w:hAnsi="Times New Roman"/>
          <w:sz w:val="28"/>
          <w:szCs w:val="28"/>
        </w:rPr>
        <w:t>Київ, вул. Костянтинівська, 6/8</w:t>
      </w:r>
      <w:r w:rsidR="0096680D">
        <w:rPr>
          <w:rFonts w:ascii="Times New Roman" w:hAnsi="Times New Roman"/>
          <w:sz w:val="28"/>
          <w:szCs w:val="28"/>
        </w:rPr>
        <w:t>»</w:t>
      </w:r>
      <w:r w:rsidR="00CA47CD" w:rsidRPr="00CA47CD">
        <w:rPr>
          <w:rFonts w:ascii="Times New Roman" w:hAnsi="Times New Roman"/>
          <w:sz w:val="28"/>
          <w:szCs w:val="28"/>
        </w:rPr>
        <w:t xml:space="preserve"> (за ДК 021:2015 </w:t>
      </w:r>
      <w:r w:rsidR="00CA47CD" w:rsidRPr="00CD23FE">
        <w:rPr>
          <w:rFonts w:ascii="Times New Roman" w:hAnsi="Times New Roman"/>
          <w:sz w:val="28"/>
          <w:szCs w:val="28"/>
        </w:rPr>
        <w:t>код 45453000-7 Ка</w:t>
      </w:r>
      <w:r w:rsidR="0096680D">
        <w:rPr>
          <w:rFonts w:ascii="Times New Roman" w:hAnsi="Times New Roman"/>
          <w:sz w:val="28"/>
          <w:szCs w:val="28"/>
        </w:rPr>
        <w:t>пітальний ремонт і реставрація)</w:t>
      </w:r>
      <w:bookmarkStart w:id="0" w:name="_GoBack"/>
      <w:bookmarkEnd w:id="0"/>
    </w:p>
    <w:p w14:paraId="73AA0AC5" w14:textId="22182E42" w:rsidR="003750C6" w:rsidRPr="003750C6" w:rsidRDefault="000B1F80" w:rsidP="00AF4F2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="007D4A6B">
          <w:rPr>
            <w:rStyle w:val="a6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UA-2024-04-19-011874-a</w:t>
        </w:r>
      </w:hyperlink>
    </w:p>
    <w:p w14:paraId="1D99321E" w14:textId="32719C72" w:rsidR="000A3FB3" w:rsidRPr="00CD23FE" w:rsidRDefault="00595B53" w:rsidP="00AF4F2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4F29" w:rsidRPr="00CD23FE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AF4F29" w:rsidRPr="00CD23FE">
        <w:rPr>
          <w:rFonts w:ascii="Times New Roman" w:hAnsi="Times New Roman"/>
          <w:sz w:val="28"/>
          <w:szCs w:val="28"/>
        </w:rPr>
        <w:t>робiт</w:t>
      </w:r>
      <w:proofErr w:type="spellEnd"/>
      <w:r w:rsidR="00AF4F29" w:rsidRPr="00CD23FE">
        <w:rPr>
          <w:rFonts w:ascii="Times New Roman" w:hAnsi="Times New Roman"/>
          <w:sz w:val="28"/>
          <w:szCs w:val="28"/>
        </w:rPr>
        <w:t xml:space="preserve"> </w:t>
      </w:r>
      <w:r w:rsidR="000A3FB3" w:rsidRPr="00CD23FE">
        <w:rPr>
          <w:rFonts w:ascii="Times New Roman" w:hAnsi="Times New Roman"/>
          <w:sz w:val="28"/>
          <w:szCs w:val="28"/>
        </w:rPr>
        <w:t>за робочим проектом</w:t>
      </w:r>
      <w:r w:rsidR="00C81177" w:rsidRPr="00CD23FE">
        <w:rPr>
          <w:rFonts w:ascii="Times New Roman" w:hAnsi="Times New Roman"/>
          <w:sz w:val="28"/>
          <w:szCs w:val="28"/>
        </w:rPr>
        <w:t>:</w:t>
      </w:r>
      <w:r w:rsidR="000A3FB3" w:rsidRPr="00CD23FE">
        <w:rPr>
          <w:rFonts w:ascii="Times New Roman" w:hAnsi="Times New Roman"/>
          <w:sz w:val="28"/>
          <w:szCs w:val="28"/>
        </w:rPr>
        <w:t xml:space="preserve"> </w:t>
      </w:r>
      <w:r w:rsidR="00CA47CD" w:rsidRPr="00CD23FE">
        <w:rPr>
          <w:rFonts w:ascii="Times New Roman" w:hAnsi="Times New Roman"/>
          <w:sz w:val="28"/>
          <w:szCs w:val="28"/>
        </w:rPr>
        <w:t xml:space="preserve">«Реставрація будівлі, пам'ятки історії місцевого значення (охоронний № 897-Кв) за </w:t>
      </w:r>
      <w:proofErr w:type="spellStart"/>
      <w:r w:rsidR="00CA47CD" w:rsidRPr="00CD23FE">
        <w:rPr>
          <w:rFonts w:ascii="Times New Roman" w:hAnsi="Times New Roman"/>
          <w:sz w:val="28"/>
          <w:szCs w:val="28"/>
        </w:rPr>
        <w:t>адресою</w:t>
      </w:r>
      <w:proofErr w:type="spellEnd"/>
      <w:r w:rsidR="00CA47CD" w:rsidRPr="00CD23FE">
        <w:rPr>
          <w:rFonts w:ascii="Times New Roman" w:hAnsi="Times New Roman"/>
          <w:sz w:val="28"/>
          <w:szCs w:val="28"/>
        </w:rPr>
        <w:t>: м. Київ, вул. Костянтинівська, 6/8</w:t>
      </w:r>
      <w:r w:rsidR="005A420D" w:rsidRPr="00CD23FE">
        <w:rPr>
          <w:rFonts w:ascii="Times New Roman" w:hAnsi="Times New Roman"/>
          <w:sz w:val="28"/>
          <w:szCs w:val="28"/>
        </w:rPr>
        <w:t>»</w:t>
      </w:r>
      <w:r w:rsidR="000A3FB3" w:rsidRPr="00CD23FE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0A3FB3" w:rsidRPr="00CD23FE">
        <w:rPr>
          <w:rFonts w:ascii="Times New Roman" w:hAnsi="Times New Roman"/>
          <w:sz w:val="28"/>
          <w:szCs w:val="28"/>
        </w:rPr>
        <w:t>згiдно</w:t>
      </w:r>
      <w:proofErr w:type="spellEnd"/>
      <w:r w:rsidR="000A3FB3" w:rsidRPr="00CD23FE">
        <w:rPr>
          <w:rFonts w:ascii="Times New Roman" w:hAnsi="Times New Roman"/>
          <w:sz w:val="28"/>
          <w:szCs w:val="28"/>
        </w:rPr>
        <w:t xml:space="preserve"> з вимогами «Настанова з визначення вартості будівництва». (Наказ Міністерства розвитку громад та територій України від 01.11.2021 №281 «Про затвердження кошторисних норм України у будівництві»), що є </w:t>
      </w:r>
      <w:proofErr w:type="spellStart"/>
      <w:r w:rsidR="000A3FB3" w:rsidRPr="00CD23FE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0A3FB3" w:rsidRPr="00CD23FE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0A3FB3" w:rsidRPr="00CD23FE">
        <w:rPr>
          <w:rFonts w:ascii="Times New Roman" w:hAnsi="Times New Roman"/>
          <w:sz w:val="28"/>
          <w:szCs w:val="28"/>
        </w:rPr>
        <w:t>якiсних</w:t>
      </w:r>
      <w:proofErr w:type="spellEnd"/>
      <w:r w:rsidR="000A3FB3" w:rsidRPr="00CD23FE">
        <w:rPr>
          <w:rFonts w:ascii="Times New Roman" w:hAnsi="Times New Roman"/>
          <w:sz w:val="28"/>
          <w:szCs w:val="28"/>
        </w:rPr>
        <w:t xml:space="preserve"> характеристик предмета зак</w:t>
      </w:r>
      <w:r w:rsidR="00751720" w:rsidRPr="00CD23FE">
        <w:rPr>
          <w:rFonts w:ascii="Times New Roman" w:hAnsi="Times New Roman"/>
          <w:sz w:val="28"/>
          <w:szCs w:val="28"/>
        </w:rPr>
        <w:t>00</w:t>
      </w:r>
      <w:r w:rsidR="000A3FB3" w:rsidRPr="00CD23FE">
        <w:rPr>
          <w:rFonts w:ascii="Times New Roman" w:hAnsi="Times New Roman"/>
          <w:sz w:val="28"/>
          <w:szCs w:val="28"/>
        </w:rPr>
        <w:t>упiвлi.</w:t>
      </w:r>
    </w:p>
    <w:p w14:paraId="7D210313" w14:textId="0B85B811" w:rsidR="00E24347" w:rsidRPr="00CD23FE" w:rsidRDefault="008100D9" w:rsidP="00AF4F2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CD23FE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CD23FE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</w:t>
      </w:r>
      <w:r w:rsidR="00C81177" w:rsidRPr="00CD23FE">
        <w:rPr>
          <w:rFonts w:ascii="Times New Roman" w:eastAsia="Times New Roman" w:hAnsi="Times New Roman"/>
          <w:sz w:val="28"/>
          <w:szCs w:val="28"/>
          <w:lang w:eastAsia="ru-RU"/>
        </w:rPr>
        <w:t>розрахунку кошторису</w:t>
      </w:r>
      <w:r w:rsidR="00E24347" w:rsidRPr="00CD23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DD6CEA" w:rsidRPr="00CD23F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4347" w:rsidRPr="00CD23FE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CD23FE" w:rsidRDefault="008100D9" w:rsidP="00AF4F2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3FE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4EC24BDB" w14:textId="75913E03" w:rsidR="000A3FB3" w:rsidRPr="00707281" w:rsidRDefault="001562B0" w:rsidP="00AF4F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23FE">
        <w:rPr>
          <w:sz w:val="28"/>
          <w:szCs w:val="28"/>
        </w:rPr>
        <w:tab/>
      </w:r>
      <w:r w:rsidR="000A3FB3" w:rsidRPr="00CD23FE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="000A3FB3" w:rsidRPr="00CD23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A3FB3" w:rsidRPr="00CD23FE">
        <w:rPr>
          <w:rFonts w:ascii="Times New Roman" w:hAnsi="Times New Roman"/>
          <w:sz w:val="28"/>
          <w:szCs w:val="28"/>
        </w:rPr>
        <w:t>складi</w:t>
      </w:r>
      <w:proofErr w:type="spellEnd"/>
      <w:r w:rsidR="000A3FB3" w:rsidRPr="00CD23FE">
        <w:rPr>
          <w:rFonts w:ascii="Times New Roman" w:hAnsi="Times New Roman"/>
          <w:sz w:val="28"/>
          <w:szCs w:val="28"/>
        </w:rPr>
        <w:t xml:space="preserve"> розроблення проектно-кошторисної</w:t>
      </w:r>
      <w:r w:rsidR="000A3FB3" w:rsidRPr="0070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замовлено проходження </w:t>
      </w:r>
      <w:r w:rsidR="000A3FB3">
        <w:rPr>
          <w:rFonts w:ascii="Times New Roman" w:hAnsi="Times New Roman"/>
          <w:sz w:val="28"/>
          <w:szCs w:val="28"/>
        </w:rPr>
        <w:t>експертизи</w:t>
      </w:r>
      <w:r w:rsidR="000A3FB3" w:rsidRPr="00707281">
        <w:rPr>
          <w:rFonts w:ascii="Times New Roman" w:hAnsi="Times New Roman"/>
          <w:sz w:val="28"/>
          <w:szCs w:val="28"/>
        </w:rPr>
        <w:t xml:space="preserve"> </w:t>
      </w:r>
      <w:r w:rsidR="005A420D">
        <w:rPr>
          <w:rFonts w:ascii="Times New Roman" w:hAnsi="Times New Roman"/>
          <w:sz w:val="28"/>
          <w:szCs w:val="28"/>
        </w:rPr>
        <w:t>проектної документації на будівництво</w:t>
      </w:r>
      <w:r w:rsidR="000A3FB3" w:rsidRPr="00707281">
        <w:rPr>
          <w:rFonts w:ascii="Times New Roman" w:hAnsi="Times New Roman"/>
          <w:sz w:val="28"/>
          <w:szCs w:val="28"/>
        </w:rPr>
        <w:t>.</w:t>
      </w:r>
    </w:p>
    <w:p w14:paraId="0EE5015E" w14:textId="053A12E1" w:rsidR="000A3FB3" w:rsidRPr="00707281" w:rsidRDefault="000A3FB3" w:rsidP="00AF4F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>Згідно експертн</w:t>
      </w:r>
      <w:r>
        <w:rPr>
          <w:rFonts w:ascii="Times New Roman" w:hAnsi="Times New Roman"/>
          <w:sz w:val="28"/>
          <w:szCs w:val="28"/>
        </w:rPr>
        <w:t>ого звіту</w:t>
      </w:r>
      <w:r w:rsidRPr="00707281">
        <w:rPr>
          <w:rFonts w:ascii="Times New Roman" w:hAnsi="Times New Roman"/>
          <w:sz w:val="28"/>
          <w:szCs w:val="28"/>
        </w:rPr>
        <w:t xml:space="preserve"> від </w:t>
      </w:r>
      <w:r w:rsidR="008F3D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8F3DB4">
        <w:rPr>
          <w:rFonts w:ascii="Times New Roman" w:hAnsi="Times New Roman"/>
          <w:sz w:val="28"/>
          <w:szCs w:val="28"/>
        </w:rPr>
        <w:t>грудня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 w:rsidR="008F3DB4" w:rsidRPr="008F3DB4">
        <w:rPr>
          <w:rFonts w:ascii="Times New Roman" w:hAnsi="Times New Roman"/>
          <w:sz w:val="28"/>
          <w:szCs w:val="28"/>
        </w:rPr>
        <w:t>00-0266/01-23/ЦБ</w:t>
      </w:r>
      <w:r w:rsidR="008F3DB4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загальна кошторисна вартість </w:t>
      </w:r>
      <w:r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8F3DB4">
        <w:rPr>
          <w:rFonts w:ascii="Times New Roman" w:hAnsi="Times New Roman"/>
          <w:sz w:val="28"/>
          <w:szCs w:val="28"/>
        </w:rPr>
        <w:t>3 885 444,00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7FF69078" w14:textId="35EC8C1B" w:rsidR="00B12373" w:rsidRPr="00707281" w:rsidRDefault="000A3FB3" w:rsidP="00CD23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="008F3DB4">
        <w:rPr>
          <w:rFonts w:ascii="Times New Roman" w:hAnsi="Times New Roman"/>
          <w:sz w:val="28"/>
          <w:szCs w:val="28"/>
        </w:rPr>
        <w:t>Реставрації</w:t>
      </w:r>
      <w:r w:rsidR="008F3DB4" w:rsidRPr="00CA47CD">
        <w:rPr>
          <w:rFonts w:ascii="Times New Roman" w:hAnsi="Times New Roman"/>
          <w:sz w:val="28"/>
          <w:szCs w:val="28"/>
        </w:rPr>
        <w:t xml:space="preserve"> будівлі, пам'ятки історії місцевого значення (охоронний № 897-Кв) за </w:t>
      </w:r>
      <w:proofErr w:type="spellStart"/>
      <w:r w:rsidR="008F3DB4" w:rsidRPr="00CA47CD">
        <w:rPr>
          <w:rFonts w:ascii="Times New Roman" w:hAnsi="Times New Roman"/>
          <w:sz w:val="28"/>
          <w:szCs w:val="28"/>
        </w:rPr>
        <w:t>адресою</w:t>
      </w:r>
      <w:proofErr w:type="spellEnd"/>
      <w:r w:rsidR="008F3DB4" w:rsidRPr="00CA47CD">
        <w:rPr>
          <w:rFonts w:ascii="Times New Roman" w:hAnsi="Times New Roman"/>
          <w:sz w:val="28"/>
          <w:szCs w:val="28"/>
        </w:rPr>
        <w:t xml:space="preserve">: м. </w:t>
      </w:r>
      <w:r w:rsidR="008F3DB4">
        <w:rPr>
          <w:rFonts w:ascii="Times New Roman" w:hAnsi="Times New Roman"/>
          <w:sz w:val="28"/>
          <w:szCs w:val="28"/>
        </w:rPr>
        <w:t>Київ, вул. Костянтинівська, 6/8</w:t>
      </w:r>
      <w:r w:rsidR="008F3DB4" w:rsidRPr="00E30C13">
        <w:rPr>
          <w:rFonts w:ascii="Times New Roman" w:hAnsi="Times New Roman"/>
          <w:sz w:val="28"/>
          <w:szCs w:val="28"/>
        </w:rPr>
        <w:t xml:space="preserve">, </w:t>
      </w:r>
      <w:r w:rsidRPr="00707281">
        <w:rPr>
          <w:rFonts w:ascii="Times New Roman" w:hAnsi="Times New Roman"/>
          <w:sz w:val="28"/>
          <w:szCs w:val="28"/>
        </w:rPr>
        <w:t xml:space="preserve"> є витрати на </w:t>
      </w:r>
      <w:r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та авторський нагляд. Таким чином, очікувана вартість </w:t>
      </w:r>
      <w:r>
        <w:rPr>
          <w:rFonts w:ascii="Times New Roman" w:hAnsi="Times New Roman"/>
          <w:sz w:val="28"/>
          <w:szCs w:val="28"/>
        </w:rPr>
        <w:t>р</w:t>
      </w:r>
      <w:r w:rsidRPr="000A3FB3">
        <w:rPr>
          <w:rFonts w:ascii="Times New Roman" w:hAnsi="Times New Roman"/>
          <w:sz w:val="28"/>
          <w:szCs w:val="28"/>
        </w:rPr>
        <w:t>емонтно-реставрацій</w:t>
      </w:r>
      <w:r>
        <w:rPr>
          <w:rFonts w:ascii="Times New Roman" w:hAnsi="Times New Roman"/>
          <w:sz w:val="28"/>
          <w:szCs w:val="28"/>
        </w:rPr>
        <w:t>них</w:t>
      </w:r>
      <w:r w:rsidRPr="000A3FB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  складає </w:t>
      </w:r>
      <w:r w:rsidR="003C290F">
        <w:rPr>
          <w:rFonts w:ascii="Times New Roman" w:hAnsi="Times New Roman"/>
          <w:sz w:val="28"/>
          <w:szCs w:val="28"/>
        </w:rPr>
        <w:t>3</w:t>
      </w:r>
      <w:r w:rsidR="0028000C">
        <w:rPr>
          <w:rFonts w:ascii="Times New Roman" w:hAnsi="Times New Roman"/>
          <w:sz w:val="28"/>
          <w:szCs w:val="28"/>
        </w:rPr>
        <w:t> 292 782,00</w:t>
      </w:r>
      <w:r w:rsidRPr="000A3FB3">
        <w:rPr>
          <w:rFonts w:ascii="Times New Roman" w:hAnsi="Times New Roman"/>
          <w:sz w:val="28"/>
          <w:szCs w:val="28"/>
        </w:rPr>
        <w:t xml:space="preserve"> </w:t>
      </w:r>
      <w:r w:rsidRPr="00197453">
        <w:rPr>
          <w:rFonts w:ascii="Times New Roman" w:hAnsi="Times New Roman"/>
          <w:sz w:val="28"/>
          <w:szCs w:val="28"/>
        </w:rPr>
        <w:t>грн.</w:t>
      </w:r>
      <w:r w:rsidR="003C290F">
        <w:rPr>
          <w:rFonts w:ascii="Times New Roman" w:hAnsi="Times New Roman"/>
          <w:sz w:val="28"/>
          <w:szCs w:val="28"/>
        </w:rPr>
        <w:t xml:space="preserve"> </w:t>
      </w: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1531"/>
    <w:rsid w:val="000210D2"/>
    <w:rsid w:val="00047D67"/>
    <w:rsid w:val="00065AB1"/>
    <w:rsid w:val="000A3FB3"/>
    <w:rsid w:val="000A4DBA"/>
    <w:rsid w:val="000B1873"/>
    <w:rsid w:val="000B1F80"/>
    <w:rsid w:val="000C58C4"/>
    <w:rsid w:val="000D292C"/>
    <w:rsid w:val="000D38E7"/>
    <w:rsid w:val="000D4B6A"/>
    <w:rsid w:val="000D770C"/>
    <w:rsid w:val="001562B0"/>
    <w:rsid w:val="001A331E"/>
    <w:rsid w:val="0028000C"/>
    <w:rsid w:val="00297614"/>
    <w:rsid w:val="002C40DC"/>
    <w:rsid w:val="00370C4C"/>
    <w:rsid w:val="003750C6"/>
    <w:rsid w:val="00395056"/>
    <w:rsid w:val="003C290F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5A420D"/>
    <w:rsid w:val="005F04A4"/>
    <w:rsid w:val="006124A8"/>
    <w:rsid w:val="00637669"/>
    <w:rsid w:val="006770A5"/>
    <w:rsid w:val="006A1BE5"/>
    <w:rsid w:val="006A253B"/>
    <w:rsid w:val="006A35EE"/>
    <w:rsid w:val="00707281"/>
    <w:rsid w:val="00751720"/>
    <w:rsid w:val="00777EA9"/>
    <w:rsid w:val="007910B0"/>
    <w:rsid w:val="00794660"/>
    <w:rsid w:val="007D4A6B"/>
    <w:rsid w:val="007E5AFC"/>
    <w:rsid w:val="00804937"/>
    <w:rsid w:val="008100D9"/>
    <w:rsid w:val="00877033"/>
    <w:rsid w:val="008B26F8"/>
    <w:rsid w:val="008F3DB4"/>
    <w:rsid w:val="00903877"/>
    <w:rsid w:val="009437F0"/>
    <w:rsid w:val="00952860"/>
    <w:rsid w:val="00955EF1"/>
    <w:rsid w:val="0096680D"/>
    <w:rsid w:val="00967420"/>
    <w:rsid w:val="009C172B"/>
    <w:rsid w:val="00A07591"/>
    <w:rsid w:val="00A14BB3"/>
    <w:rsid w:val="00A25327"/>
    <w:rsid w:val="00A83726"/>
    <w:rsid w:val="00AC5484"/>
    <w:rsid w:val="00AF4F29"/>
    <w:rsid w:val="00B12373"/>
    <w:rsid w:val="00B6060F"/>
    <w:rsid w:val="00B92BB7"/>
    <w:rsid w:val="00BF43F8"/>
    <w:rsid w:val="00C43DC8"/>
    <w:rsid w:val="00C81177"/>
    <w:rsid w:val="00C819C9"/>
    <w:rsid w:val="00C82757"/>
    <w:rsid w:val="00CA47CD"/>
    <w:rsid w:val="00CB42EE"/>
    <w:rsid w:val="00CD23FE"/>
    <w:rsid w:val="00D417A2"/>
    <w:rsid w:val="00D43543"/>
    <w:rsid w:val="00DD6CEA"/>
    <w:rsid w:val="00E01148"/>
    <w:rsid w:val="00E24347"/>
    <w:rsid w:val="00E30408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52BA893-EEB8-49CC-8F7C-27A9D2E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118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105B-F8F1-4F8E-9BF0-5CF13D27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Пользователь Windows</cp:lastModifiedBy>
  <cp:revision>6</cp:revision>
  <cp:lastPrinted>2021-07-16T08:45:00Z</cp:lastPrinted>
  <dcterms:created xsi:type="dcterms:W3CDTF">2024-04-19T14:21:00Z</dcterms:created>
  <dcterms:modified xsi:type="dcterms:W3CDTF">2024-04-19T18:25:00Z</dcterms:modified>
</cp:coreProperties>
</file>