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5D186794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375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1873" w:rsidRPr="000B1873">
        <w:rPr>
          <w:rFonts w:ascii="Times New Roman" w:hAnsi="Times New Roman"/>
          <w:sz w:val="28"/>
          <w:szCs w:val="28"/>
        </w:rPr>
        <w:t>Електрична енергія (09310000-5 Електрична енергія)</w:t>
      </w:r>
      <w:r w:rsidR="006A35EE" w:rsidRPr="003750C6">
        <w:rPr>
          <w:rFonts w:ascii="Times New Roman" w:hAnsi="Times New Roman"/>
          <w:sz w:val="28"/>
          <w:szCs w:val="28"/>
        </w:rPr>
        <w:t>.</w:t>
      </w:r>
    </w:p>
    <w:p w14:paraId="73AA0AC5" w14:textId="0C961B78" w:rsidR="003750C6" w:rsidRPr="003750C6" w:rsidRDefault="000B1F80" w:rsidP="00C14F3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bookmarkStart w:id="0" w:name="_GoBack"/>
      <w:bookmarkEnd w:id="0"/>
      <w:r w:rsidR="00C14F35">
        <w:rPr>
          <w:rFonts w:ascii="Times New Roman" w:hAnsi="Times New Roman"/>
          <w:sz w:val="28"/>
          <w:szCs w:val="28"/>
        </w:rPr>
        <w:t xml:space="preserve"> </w:t>
      </w:r>
      <w:r w:rsidR="00C14F35" w:rsidRPr="00C14F35">
        <w:rPr>
          <w:rFonts w:ascii="Times New Roman" w:hAnsi="Times New Roman"/>
          <w:sz w:val="28"/>
          <w:szCs w:val="28"/>
        </w:rPr>
        <w:t>UA-2024-01-29-002112-a</w:t>
      </w:r>
    </w:p>
    <w:p w14:paraId="66CF8F29" w14:textId="148955B7" w:rsidR="00707281" w:rsidRPr="003750C6" w:rsidRDefault="00595B53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327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7BB32974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C14F3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49459E4" w14:textId="77777777" w:rsidR="00794660" w:rsidRPr="003750C6" w:rsidRDefault="001562B0" w:rsidP="00794660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sz w:val="28"/>
          <w:szCs w:val="28"/>
        </w:rPr>
        <w:tab/>
      </w:r>
      <w:r w:rsidR="00794660" w:rsidRPr="003750C6">
        <w:rPr>
          <w:rFonts w:ascii="Times New Roman" w:hAnsi="Times New Roman"/>
          <w:sz w:val="28"/>
          <w:szCs w:val="28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1A492F2F" w:rsidR="00707281" w:rsidRPr="00794660" w:rsidRDefault="00794660" w:rsidP="00794660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  <w:lang w:val="uk-UA"/>
        </w:rPr>
      </w:pPr>
      <w:r w:rsidRPr="003750C6">
        <w:rPr>
          <w:sz w:val="28"/>
          <w:szCs w:val="28"/>
          <w:lang w:val="uk-UA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672CC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366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F43F8"/>
    <w:rsid w:val="00C14F35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1A41-3F10-4F86-AACE-A75AA15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4</cp:revision>
  <cp:lastPrinted>2021-07-16T08:45:00Z</cp:lastPrinted>
  <dcterms:created xsi:type="dcterms:W3CDTF">2024-02-06T10:03:00Z</dcterms:created>
  <dcterms:modified xsi:type="dcterms:W3CDTF">2024-02-06T10:05:00Z</dcterms:modified>
</cp:coreProperties>
</file>