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D18B" w14:textId="77777777" w:rsidR="00E01148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528ACFF" w14:textId="59B2BDB3" w:rsid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0DBD8123" w:rsidR="006A35EE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A3FB3" w:rsidRPr="000A3FB3">
        <w:rPr>
          <w:rFonts w:ascii="Times New Roman" w:hAnsi="Times New Roman"/>
          <w:sz w:val="28"/>
          <w:szCs w:val="28"/>
        </w:rPr>
        <w:t>«</w:t>
      </w:r>
      <w:r w:rsidR="005A420D" w:rsidRPr="005A420D">
        <w:rPr>
          <w:rFonts w:ascii="Times New Roman" w:hAnsi="Times New Roman"/>
          <w:sz w:val="28"/>
          <w:szCs w:val="28"/>
        </w:rPr>
        <w:t>Реставрація будинку прибуткового, в якому проживали відомі художники М.Врубель, В.Орловський, В.</w:t>
      </w:r>
      <w:proofErr w:type="spellStart"/>
      <w:r w:rsidR="005A420D" w:rsidRPr="005A420D">
        <w:rPr>
          <w:rFonts w:ascii="Times New Roman" w:hAnsi="Times New Roman"/>
          <w:sz w:val="28"/>
          <w:szCs w:val="28"/>
        </w:rPr>
        <w:t>Котарбинський</w:t>
      </w:r>
      <w:proofErr w:type="spellEnd"/>
      <w:r w:rsidR="005A420D" w:rsidRPr="005A420D">
        <w:rPr>
          <w:rFonts w:ascii="Times New Roman" w:hAnsi="Times New Roman"/>
          <w:sz w:val="28"/>
          <w:szCs w:val="28"/>
        </w:rPr>
        <w:t xml:space="preserve">, родина </w:t>
      </w:r>
      <w:proofErr w:type="spellStart"/>
      <w:r w:rsidR="005A420D" w:rsidRPr="005A420D">
        <w:rPr>
          <w:rFonts w:ascii="Times New Roman" w:hAnsi="Times New Roman"/>
          <w:sz w:val="28"/>
          <w:szCs w:val="28"/>
        </w:rPr>
        <w:t>Прахових</w:t>
      </w:r>
      <w:proofErr w:type="spellEnd"/>
      <w:r w:rsidR="005A420D" w:rsidRPr="005A420D">
        <w:rPr>
          <w:rFonts w:ascii="Times New Roman" w:hAnsi="Times New Roman"/>
          <w:sz w:val="28"/>
          <w:szCs w:val="28"/>
        </w:rPr>
        <w:t>, пам'ятки архітектури, історії монументального мистецтва місцевого значення по вул. Десятинній,14. Коригування (за ДК 021:2015 код 45453000-7 Капітальний ремонт і реставрація)</w:t>
      </w:r>
      <w:r w:rsidR="005A420D">
        <w:rPr>
          <w:rFonts w:ascii="Times New Roman" w:hAnsi="Times New Roman"/>
          <w:sz w:val="28"/>
          <w:szCs w:val="28"/>
        </w:rPr>
        <w:t>»</w:t>
      </w:r>
    </w:p>
    <w:p w14:paraId="73AA0AC5" w14:textId="57111A03" w:rsidR="003750C6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3750C6">
        <w:rPr>
          <w:rFonts w:ascii="Times New Roman" w:hAnsi="Times New Roman"/>
          <w:sz w:val="24"/>
          <w:szCs w:val="24"/>
        </w:rPr>
        <w:t xml:space="preserve"> </w:t>
      </w:r>
      <w:r w:rsidR="005A420D" w:rsidRPr="005A420D">
        <w:rPr>
          <w:rFonts w:ascii="Times New Roman" w:hAnsi="Times New Roman"/>
          <w:sz w:val="28"/>
          <w:szCs w:val="28"/>
        </w:rPr>
        <w:t>UA-2023-12-08-019454-a</w:t>
      </w:r>
    </w:p>
    <w:p w14:paraId="1D99321E" w14:textId="22DFCFB9" w:rsidR="000A3FB3" w:rsidRPr="00E30C13" w:rsidRDefault="00595B53" w:rsidP="000A3FB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3FB3">
        <w:rPr>
          <w:rFonts w:ascii="Times New Roman" w:hAnsi="Times New Roman"/>
          <w:sz w:val="28"/>
          <w:szCs w:val="28"/>
        </w:rPr>
        <w:t xml:space="preserve">Обсяги </w:t>
      </w:r>
      <w:proofErr w:type="spellStart"/>
      <w:r w:rsidR="000A3FB3">
        <w:rPr>
          <w:rFonts w:ascii="Times New Roman" w:hAnsi="Times New Roman"/>
          <w:sz w:val="28"/>
          <w:szCs w:val="28"/>
        </w:rPr>
        <w:t>робiт</w:t>
      </w:r>
      <w:proofErr w:type="spellEnd"/>
      <w:r w:rsidR="000A3FB3">
        <w:rPr>
          <w:rFonts w:ascii="Times New Roman" w:hAnsi="Times New Roman"/>
          <w:sz w:val="28"/>
          <w:szCs w:val="28"/>
        </w:rPr>
        <w:t xml:space="preserve"> за робочим проектом </w:t>
      </w:r>
      <w:r w:rsidR="005A420D" w:rsidRPr="000A3FB3">
        <w:rPr>
          <w:rFonts w:ascii="Times New Roman" w:hAnsi="Times New Roman"/>
          <w:sz w:val="28"/>
          <w:szCs w:val="28"/>
        </w:rPr>
        <w:t>«</w:t>
      </w:r>
      <w:r w:rsidR="005A420D" w:rsidRPr="005A420D">
        <w:rPr>
          <w:rFonts w:ascii="Times New Roman" w:hAnsi="Times New Roman"/>
          <w:sz w:val="28"/>
          <w:szCs w:val="28"/>
        </w:rPr>
        <w:t>Реставрація будинку прибуткового, в якому проживали відомі художники М.Врубель, В.Орловський, В.</w:t>
      </w:r>
      <w:proofErr w:type="spellStart"/>
      <w:r w:rsidR="005A420D" w:rsidRPr="005A420D">
        <w:rPr>
          <w:rFonts w:ascii="Times New Roman" w:hAnsi="Times New Roman"/>
          <w:sz w:val="28"/>
          <w:szCs w:val="28"/>
        </w:rPr>
        <w:t>Котарбинський</w:t>
      </w:r>
      <w:proofErr w:type="spellEnd"/>
      <w:r w:rsidR="005A420D" w:rsidRPr="005A420D">
        <w:rPr>
          <w:rFonts w:ascii="Times New Roman" w:hAnsi="Times New Roman"/>
          <w:sz w:val="28"/>
          <w:szCs w:val="28"/>
        </w:rPr>
        <w:t xml:space="preserve">, родина </w:t>
      </w:r>
      <w:proofErr w:type="spellStart"/>
      <w:r w:rsidR="005A420D" w:rsidRPr="005A420D">
        <w:rPr>
          <w:rFonts w:ascii="Times New Roman" w:hAnsi="Times New Roman"/>
          <w:sz w:val="28"/>
          <w:szCs w:val="28"/>
        </w:rPr>
        <w:t>Прахових</w:t>
      </w:r>
      <w:proofErr w:type="spellEnd"/>
      <w:r w:rsidR="005A420D" w:rsidRPr="005A420D">
        <w:rPr>
          <w:rFonts w:ascii="Times New Roman" w:hAnsi="Times New Roman"/>
          <w:sz w:val="28"/>
          <w:szCs w:val="28"/>
        </w:rPr>
        <w:t>, пам'ятки архітектури, історії монументального мистецтва місцевого значення по вул. Десятинній,14. Коригування</w:t>
      </w:r>
      <w:r w:rsidR="005A420D">
        <w:rPr>
          <w:rFonts w:ascii="Times New Roman" w:hAnsi="Times New Roman"/>
          <w:sz w:val="28"/>
          <w:szCs w:val="28"/>
        </w:rPr>
        <w:t>»</w:t>
      </w:r>
      <w:r w:rsidR="000A3FB3" w:rsidRPr="00E30C13">
        <w:rPr>
          <w:rFonts w:ascii="Times New Roman" w:hAnsi="Times New Roman"/>
          <w:sz w:val="28"/>
          <w:szCs w:val="28"/>
        </w:rPr>
        <w:t xml:space="preserve">, складено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згiдно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з вимогами «Настанова з визначення вартості будівництва». (Наказ Міністерства розвитку громад та територій України від 01.11.2021 №281 «Про затвердження кошторисних норм України у будівництві»), що є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обrрунтуванням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технічних та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якiсних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характеристик предмета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закупiвлi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>.</w:t>
      </w:r>
    </w:p>
    <w:p w14:paraId="7D210313" w14:textId="7B534487" w:rsidR="00E24347" w:rsidRPr="003750C6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3E38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3750C6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4EC24BDB" w14:textId="75913E03" w:rsidR="000A3FB3" w:rsidRPr="00707281" w:rsidRDefault="001562B0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0C6">
        <w:rPr>
          <w:sz w:val="28"/>
          <w:szCs w:val="28"/>
        </w:rPr>
        <w:tab/>
      </w:r>
      <w:r w:rsidR="000A3FB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="000A3FB3" w:rsidRPr="0070728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A3FB3" w:rsidRPr="00707281">
        <w:rPr>
          <w:rFonts w:ascii="Times New Roman" w:hAnsi="Times New Roman"/>
          <w:sz w:val="28"/>
          <w:szCs w:val="28"/>
        </w:rPr>
        <w:t>складi</w:t>
      </w:r>
      <w:proofErr w:type="spellEnd"/>
      <w:r w:rsidR="000A3FB3" w:rsidRPr="00707281">
        <w:rPr>
          <w:rFonts w:ascii="Times New Roman" w:hAnsi="Times New Roman"/>
          <w:sz w:val="28"/>
          <w:szCs w:val="28"/>
        </w:rPr>
        <w:t xml:space="preserve"> розроблення проектно-кошторисної </w:t>
      </w:r>
      <w:proofErr w:type="spellStart"/>
      <w:r w:rsidR="000A3FB3" w:rsidRPr="00707281">
        <w:rPr>
          <w:rFonts w:ascii="Times New Roman" w:hAnsi="Times New Roman"/>
          <w:sz w:val="28"/>
          <w:szCs w:val="28"/>
        </w:rPr>
        <w:t>документацiї</w:t>
      </w:r>
      <w:proofErr w:type="spellEnd"/>
      <w:r w:rsidR="000A3FB3" w:rsidRPr="00707281">
        <w:rPr>
          <w:rFonts w:ascii="Times New Roman" w:hAnsi="Times New Roman"/>
          <w:sz w:val="28"/>
          <w:szCs w:val="28"/>
        </w:rPr>
        <w:t xml:space="preserve"> замовлено проходження </w:t>
      </w:r>
      <w:r w:rsidR="000A3FB3">
        <w:rPr>
          <w:rFonts w:ascii="Times New Roman" w:hAnsi="Times New Roman"/>
          <w:sz w:val="28"/>
          <w:szCs w:val="28"/>
        </w:rPr>
        <w:t>експертизи</w:t>
      </w:r>
      <w:r w:rsidR="000A3FB3" w:rsidRPr="00707281">
        <w:rPr>
          <w:rFonts w:ascii="Times New Roman" w:hAnsi="Times New Roman"/>
          <w:sz w:val="28"/>
          <w:szCs w:val="28"/>
        </w:rPr>
        <w:t xml:space="preserve"> </w:t>
      </w:r>
      <w:r w:rsidR="005A420D">
        <w:rPr>
          <w:rFonts w:ascii="Times New Roman" w:hAnsi="Times New Roman"/>
          <w:sz w:val="28"/>
          <w:szCs w:val="28"/>
        </w:rPr>
        <w:t>проектної документації на будівництво</w:t>
      </w:r>
      <w:r w:rsidR="000A3FB3" w:rsidRPr="00707281">
        <w:rPr>
          <w:rFonts w:ascii="Times New Roman" w:hAnsi="Times New Roman"/>
          <w:sz w:val="28"/>
          <w:szCs w:val="28"/>
        </w:rPr>
        <w:t>.</w:t>
      </w:r>
    </w:p>
    <w:p w14:paraId="0EE5015E" w14:textId="6F67C157" w:rsidR="000A3FB3" w:rsidRPr="00707281" w:rsidRDefault="000A3FB3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>Згідно експертн</w:t>
      </w:r>
      <w:r>
        <w:rPr>
          <w:rFonts w:ascii="Times New Roman" w:hAnsi="Times New Roman"/>
          <w:sz w:val="28"/>
          <w:szCs w:val="28"/>
        </w:rPr>
        <w:t>ого звіту</w:t>
      </w:r>
      <w:r w:rsidRPr="00707281">
        <w:rPr>
          <w:rFonts w:ascii="Times New Roman" w:hAnsi="Times New Roman"/>
          <w:sz w:val="28"/>
          <w:szCs w:val="28"/>
        </w:rPr>
        <w:t xml:space="preserve"> від </w:t>
      </w:r>
      <w:r w:rsidR="005A420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5A420D">
        <w:rPr>
          <w:rFonts w:ascii="Times New Roman" w:hAnsi="Times New Roman"/>
          <w:sz w:val="28"/>
          <w:szCs w:val="28"/>
        </w:rPr>
        <w:t>листопада</w:t>
      </w:r>
      <w:r w:rsidRPr="0070728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07281">
        <w:rPr>
          <w:rFonts w:ascii="Times New Roman" w:hAnsi="Times New Roman"/>
          <w:sz w:val="28"/>
          <w:szCs w:val="28"/>
        </w:rPr>
        <w:t xml:space="preserve">року № </w:t>
      </w:r>
      <w:r w:rsidR="005F04A4">
        <w:rPr>
          <w:rFonts w:ascii="Times New Roman" w:hAnsi="Times New Roman"/>
          <w:sz w:val="28"/>
          <w:szCs w:val="28"/>
        </w:rPr>
        <w:t>0280-4299-23/УЕГ/А</w:t>
      </w:r>
      <w:r w:rsidRPr="00707281">
        <w:rPr>
          <w:rFonts w:ascii="Times New Roman" w:hAnsi="Times New Roman"/>
          <w:sz w:val="28"/>
          <w:szCs w:val="28"/>
        </w:rPr>
        <w:t xml:space="preserve"> загальна кошторисна вартість </w:t>
      </w:r>
      <w:r>
        <w:rPr>
          <w:rFonts w:ascii="Times New Roman" w:hAnsi="Times New Roman"/>
          <w:sz w:val="28"/>
          <w:szCs w:val="28"/>
        </w:rPr>
        <w:t>будівництва</w:t>
      </w:r>
      <w:r w:rsidRPr="00707281">
        <w:rPr>
          <w:rFonts w:ascii="Times New Roman" w:hAnsi="Times New Roman"/>
          <w:sz w:val="28"/>
          <w:szCs w:val="28"/>
        </w:rPr>
        <w:t xml:space="preserve"> у поточних цінах складає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5F04A4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="005F04A4">
        <w:rPr>
          <w:rFonts w:ascii="Times New Roman" w:hAnsi="Times New Roman"/>
          <w:sz w:val="28"/>
          <w:szCs w:val="28"/>
        </w:rPr>
        <w:t>364</w:t>
      </w:r>
      <w:r>
        <w:rPr>
          <w:rFonts w:ascii="Times New Roman" w:hAnsi="Times New Roman"/>
          <w:sz w:val="28"/>
          <w:szCs w:val="28"/>
        </w:rPr>
        <w:t> </w:t>
      </w:r>
      <w:r w:rsidR="005F04A4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>,00 грн</w:t>
      </w:r>
      <w:r w:rsidRPr="00707281">
        <w:rPr>
          <w:rFonts w:ascii="Times New Roman" w:hAnsi="Times New Roman"/>
          <w:sz w:val="28"/>
          <w:szCs w:val="28"/>
        </w:rPr>
        <w:t>.</w:t>
      </w:r>
    </w:p>
    <w:p w14:paraId="0272250E" w14:textId="159F61E8" w:rsidR="000A3FB3" w:rsidRPr="00707281" w:rsidRDefault="000A3FB3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Обґрунтуванням очікуваної вартості </w:t>
      </w:r>
      <w:r w:rsidR="005F04A4" w:rsidRPr="005A420D">
        <w:rPr>
          <w:rFonts w:ascii="Times New Roman" w:hAnsi="Times New Roman"/>
          <w:sz w:val="28"/>
          <w:szCs w:val="28"/>
        </w:rPr>
        <w:t>Реставраці</w:t>
      </w:r>
      <w:r w:rsidR="005F04A4">
        <w:rPr>
          <w:rFonts w:ascii="Times New Roman" w:hAnsi="Times New Roman"/>
          <w:sz w:val="28"/>
          <w:szCs w:val="28"/>
        </w:rPr>
        <w:t>ї</w:t>
      </w:r>
      <w:r w:rsidR="005F04A4" w:rsidRPr="005A420D">
        <w:rPr>
          <w:rFonts w:ascii="Times New Roman" w:hAnsi="Times New Roman"/>
          <w:sz w:val="28"/>
          <w:szCs w:val="28"/>
        </w:rPr>
        <w:t xml:space="preserve"> будинку прибуткового, в якому проживали відомі художники М.Врубель, В.Орловський, В.</w:t>
      </w:r>
      <w:proofErr w:type="spellStart"/>
      <w:r w:rsidR="005F04A4" w:rsidRPr="005A420D">
        <w:rPr>
          <w:rFonts w:ascii="Times New Roman" w:hAnsi="Times New Roman"/>
          <w:sz w:val="28"/>
          <w:szCs w:val="28"/>
        </w:rPr>
        <w:t>Котарбинський</w:t>
      </w:r>
      <w:proofErr w:type="spellEnd"/>
      <w:r w:rsidR="005F04A4" w:rsidRPr="005A420D">
        <w:rPr>
          <w:rFonts w:ascii="Times New Roman" w:hAnsi="Times New Roman"/>
          <w:sz w:val="28"/>
          <w:szCs w:val="28"/>
        </w:rPr>
        <w:t xml:space="preserve">, родина </w:t>
      </w:r>
      <w:proofErr w:type="spellStart"/>
      <w:r w:rsidR="005F04A4" w:rsidRPr="005A420D">
        <w:rPr>
          <w:rFonts w:ascii="Times New Roman" w:hAnsi="Times New Roman"/>
          <w:sz w:val="28"/>
          <w:szCs w:val="28"/>
        </w:rPr>
        <w:t>Прахових</w:t>
      </w:r>
      <w:proofErr w:type="spellEnd"/>
      <w:r w:rsidR="005F04A4" w:rsidRPr="005A420D">
        <w:rPr>
          <w:rFonts w:ascii="Times New Roman" w:hAnsi="Times New Roman"/>
          <w:sz w:val="28"/>
          <w:szCs w:val="28"/>
        </w:rPr>
        <w:t>, пам'ятки архітектури, історії монументального мистецтва місцевого значення по вул. Десятинній,14. Коригування</w:t>
      </w:r>
      <w:r w:rsidRPr="00707281">
        <w:rPr>
          <w:rFonts w:ascii="Times New Roman" w:hAnsi="Times New Roman"/>
          <w:sz w:val="28"/>
          <w:szCs w:val="28"/>
        </w:rPr>
        <w:t xml:space="preserve"> є витрати на </w:t>
      </w:r>
      <w:r>
        <w:rPr>
          <w:rFonts w:ascii="Times New Roman" w:hAnsi="Times New Roman"/>
          <w:sz w:val="28"/>
          <w:szCs w:val="28"/>
        </w:rPr>
        <w:t>будівництво</w:t>
      </w:r>
      <w:r w:rsidRPr="00707281">
        <w:rPr>
          <w:rFonts w:ascii="Times New Roman" w:hAnsi="Times New Roman"/>
          <w:sz w:val="28"/>
          <w:szCs w:val="28"/>
        </w:rPr>
        <w:t xml:space="preserve"> без врахування коштів на утримання служби замовника та коштів на </w:t>
      </w:r>
      <w:proofErr w:type="spellStart"/>
      <w:r w:rsidRPr="00707281">
        <w:rPr>
          <w:rFonts w:ascii="Times New Roman" w:hAnsi="Times New Roman"/>
          <w:sz w:val="28"/>
          <w:szCs w:val="28"/>
        </w:rPr>
        <w:t>проєктно-вишукувальнi</w:t>
      </w:r>
      <w:proofErr w:type="spellEnd"/>
      <w:r w:rsidRPr="00707281">
        <w:rPr>
          <w:rFonts w:ascii="Times New Roman" w:hAnsi="Times New Roman"/>
          <w:sz w:val="28"/>
          <w:szCs w:val="28"/>
        </w:rPr>
        <w:t xml:space="preserve"> роботи </w:t>
      </w:r>
      <w:r w:rsidRPr="00707281">
        <w:rPr>
          <w:rFonts w:ascii="Times New Roman" w:hAnsi="Times New Roman"/>
          <w:sz w:val="28"/>
          <w:szCs w:val="28"/>
        </w:rPr>
        <w:lastRenderedPageBreak/>
        <w:t xml:space="preserve">та авторський нагляд. Таким чином, очікувана вартість </w:t>
      </w:r>
      <w:r>
        <w:rPr>
          <w:rFonts w:ascii="Times New Roman" w:hAnsi="Times New Roman"/>
          <w:sz w:val="28"/>
          <w:szCs w:val="28"/>
        </w:rPr>
        <w:t>р</w:t>
      </w:r>
      <w:r w:rsidRPr="000A3FB3">
        <w:rPr>
          <w:rFonts w:ascii="Times New Roman" w:hAnsi="Times New Roman"/>
          <w:sz w:val="28"/>
          <w:szCs w:val="28"/>
        </w:rPr>
        <w:t>емонтно-реставрацій</w:t>
      </w:r>
      <w:r>
        <w:rPr>
          <w:rFonts w:ascii="Times New Roman" w:hAnsi="Times New Roman"/>
          <w:sz w:val="28"/>
          <w:szCs w:val="28"/>
        </w:rPr>
        <w:t>них</w:t>
      </w:r>
      <w:r w:rsidRPr="000A3FB3"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  складає </w:t>
      </w:r>
      <w:r w:rsidR="005F04A4" w:rsidRPr="005F04A4">
        <w:rPr>
          <w:rFonts w:ascii="Times New Roman" w:hAnsi="Times New Roman"/>
          <w:sz w:val="28"/>
          <w:szCs w:val="28"/>
        </w:rPr>
        <w:t>45 954 612,00</w:t>
      </w:r>
      <w:r w:rsidRPr="000A3FB3">
        <w:rPr>
          <w:rFonts w:ascii="Times New Roman" w:hAnsi="Times New Roman"/>
          <w:sz w:val="28"/>
          <w:szCs w:val="28"/>
        </w:rPr>
        <w:t xml:space="preserve"> </w:t>
      </w:r>
      <w:r w:rsidRPr="00197453">
        <w:rPr>
          <w:rFonts w:ascii="Times New Roman" w:hAnsi="Times New Roman"/>
          <w:sz w:val="28"/>
          <w:szCs w:val="28"/>
        </w:rPr>
        <w:t>грн.</w:t>
      </w:r>
    </w:p>
    <w:p w14:paraId="70043C83" w14:textId="77777777" w:rsidR="000A3FB3" w:rsidRPr="00707281" w:rsidRDefault="000A3FB3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F69078" w14:textId="6D9250CB" w:rsidR="00B12373" w:rsidRPr="00707281" w:rsidRDefault="00B12373" w:rsidP="000A3FB3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1531"/>
    <w:rsid w:val="000210D2"/>
    <w:rsid w:val="00065AB1"/>
    <w:rsid w:val="000A3FB3"/>
    <w:rsid w:val="000A4DBA"/>
    <w:rsid w:val="000B1873"/>
    <w:rsid w:val="000B1F80"/>
    <w:rsid w:val="000C58C4"/>
    <w:rsid w:val="000D292C"/>
    <w:rsid w:val="000D4B6A"/>
    <w:rsid w:val="000D770C"/>
    <w:rsid w:val="001562B0"/>
    <w:rsid w:val="001A331E"/>
    <w:rsid w:val="00297614"/>
    <w:rsid w:val="002C40DC"/>
    <w:rsid w:val="00370C4C"/>
    <w:rsid w:val="003750C6"/>
    <w:rsid w:val="00395056"/>
    <w:rsid w:val="003C45AB"/>
    <w:rsid w:val="003E3818"/>
    <w:rsid w:val="004146BC"/>
    <w:rsid w:val="00447D07"/>
    <w:rsid w:val="00554015"/>
    <w:rsid w:val="005621FD"/>
    <w:rsid w:val="00575E3F"/>
    <w:rsid w:val="005828CF"/>
    <w:rsid w:val="0058332C"/>
    <w:rsid w:val="00595B53"/>
    <w:rsid w:val="005A0570"/>
    <w:rsid w:val="005A420D"/>
    <w:rsid w:val="005F04A4"/>
    <w:rsid w:val="006124A8"/>
    <w:rsid w:val="00637669"/>
    <w:rsid w:val="006770A5"/>
    <w:rsid w:val="006A1BE5"/>
    <w:rsid w:val="006A253B"/>
    <w:rsid w:val="006A35EE"/>
    <w:rsid w:val="00707281"/>
    <w:rsid w:val="00777EA9"/>
    <w:rsid w:val="00794660"/>
    <w:rsid w:val="007E5AFC"/>
    <w:rsid w:val="00804937"/>
    <w:rsid w:val="008100D9"/>
    <w:rsid w:val="00877033"/>
    <w:rsid w:val="008B26F8"/>
    <w:rsid w:val="009437F0"/>
    <w:rsid w:val="00952860"/>
    <w:rsid w:val="00955EF1"/>
    <w:rsid w:val="00967420"/>
    <w:rsid w:val="009C172B"/>
    <w:rsid w:val="00A07591"/>
    <w:rsid w:val="00A14BB3"/>
    <w:rsid w:val="00A25327"/>
    <w:rsid w:val="00A83726"/>
    <w:rsid w:val="00AC5484"/>
    <w:rsid w:val="00B12373"/>
    <w:rsid w:val="00B6060F"/>
    <w:rsid w:val="00B92BB7"/>
    <w:rsid w:val="00BF43F8"/>
    <w:rsid w:val="00C43DC8"/>
    <w:rsid w:val="00C819C9"/>
    <w:rsid w:val="00C82757"/>
    <w:rsid w:val="00CB42EE"/>
    <w:rsid w:val="00D417A2"/>
    <w:rsid w:val="00D43543"/>
    <w:rsid w:val="00E01148"/>
    <w:rsid w:val="00E24347"/>
    <w:rsid w:val="00E32F23"/>
    <w:rsid w:val="00E338E6"/>
    <w:rsid w:val="00E33FD8"/>
    <w:rsid w:val="00E7148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E72F-8009-4D96-BEDA-EF9F4BD2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</cp:revision>
  <cp:lastPrinted>2021-07-16T08:45:00Z</cp:lastPrinted>
  <dcterms:created xsi:type="dcterms:W3CDTF">2023-12-14T15:21:00Z</dcterms:created>
  <dcterms:modified xsi:type="dcterms:W3CDTF">2023-12-14T15:21:00Z</dcterms:modified>
</cp:coreProperties>
</file>