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CBD18B" w14:textId="77777777" w:rsidR="00E01148" w:rsidRDefault="00E01148" w:rsidP="002976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4D32AB5F" w14:textId="77777777" w:rsidR="00C819C9" w:rsidRPr="00637669" w:rsidRDefault="000B1F80" w:rsidP="00595B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766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2BE5283D" w14:textId="77777777" w:rsidR="00595B53" w:rsidRPr="00637669" w:rsidRDefault="00595B53" w:rsidP="00595B53">
      <w:pPr>
        <w:spacing w:after="12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437F0">
        <w:rPr>
          <w:rFonts w:ascii="Times New Roman" w:hAnsi="Times New Roman"/>
          <w:sz w:val="28"/>
          <w:szCs w:val="28"/>
        </w:rPr>
        <w:t>(відповідно до пункту 4</w:t>
      </w:r>
      <w:r w:rsidRPr="009437F0">
        <w:rPr>
          <w:rFonts w:ascii="Times New Roman" w:hAnsi="Times New Roman"/>
          <w:color w:val="FF0000"/>
          <w:sz w:val="28"/>
          <w:szCs w:val="28"/>
          <w:vertAlign w:val="superscript"/>
        </w:rPr>
        <w:t>1</w:t>
      </w:r>
      <w:r w:rsidRPr="009437F0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9437F0">
        <w:rPr>
          <w:rFonts w:ascii="Times New Roman" w:hAnsi="Times New Roman"/>
          <w:sz w:val="28"/>
          <w:szCs w:val="28"/>
        </w:rPr>
        <w:t>постанови КМУ від 11.10.2016 № 710 «Про ефективне використання державних коштів» (зі змінами))</w:t>
      </w:r>
    </w:p>
    <w:p w14:paraId="0528ACFF" w14:textId="59B2BDB3" w:rsidR="003750C6" w:rsidRDefault="000B1F80" w:rsidP="003750C6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669">
        <w:rPr>
          <w:rFonts w:ascii="Times New Roman" w:eastAsia="Times New Roman" w:hAnsi="Times New Roman"/>
          <w:b/>
          <w:sz w:val="28"/>
          <w:szCs w:val="28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</w:t>
      </w:r>
      <w:r w:rsidRPr="00777EA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: </w:t>
      </w:r>
      <w:r w:rsidR="00447D07" w:rsidRPr="00447D07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0B1873" w:rsidRPr="000B1873">
        <w:rPr>
          <w:rFonts w:ascii="Times New Roman" w:eastAsia="Times New Roman" w:hAnsi="Times New Roman"/>
          <w:bCs/>
          <w:sz w:val="28"/>
          <w:szCs w:val="28"/>
          <w:lang w:eastAsia="ru-RU"/>
        </w:rPr>
        <w:t>Київський науково-методичний центр по охороні, реставрації та використанню пам'яток історії, культури і заповідних територій</w:t>
      </w:r>
      <w:r w:rsidRPr="00777EA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; </w:t>
      </w:r>
      <w:r w:rsidR="000B1873" w:rsidRPr="000B1873">
        <w:rPr>
          <w:rFonts w:ascii="Times New Roman" w:eastAsia="Times New Roman" w:hAnsi="Times New Roman"/>
          <w:bCs/>
          <w:sz w:val="28"/>
          <w:szCs w:val="28"/>
          <w:lang w:eastAsia="ru-RU"/>
        </w:rPr>
        <w:t>04070, Україна, Київська обл., Київ, Спаська,12</w:t>
      </w:r>
      <w:r w:rsidRPr="0063766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</w:t>
      </w:r>
      <w:r w:rsidR="00447D07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0B1873" w:rsidRPr="000B1873">
        <w:rPr>
          <w:rFonts w:ascii="Times New Roman" w:eastAsia="Times New Roman" w:hAnsi="Times New Roman"/>
          <w:sz w:val="28"/>
          <w:szCs w:val="28"/>
          <w:lang w:eastAsia="ru-RU"/>
        </w:rPr>
        <w:t>21507625</w:t>
      </w:r>
      <w:r w:rsidRPr="006A253B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</w:t>
      </w:r>
      <w:r w:rsidR="00447D07" w:rsidRPr="00447D07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 державної влади та органи місцевого самоврядування, зазначені у пункті 1 частини першої статті</w:t>
      </w:r>
      <w:r w:rsidR="00447D07">
        <w:rPr>
          <w:rFonts w:ascii="Times New Roman" w:eastAsia="Times New Roman" w:hAnsi="Times New Roman"/>
          <w:sz w:val="28"/>
          <w:szCs w:val="28"/>
          <w:lang w:eastAsia="ru-RU"/>
        </w:rPr>
        <w:t>2 Закону</w:t>
      </w:r>
      <w:r w:rsidRPr="006A253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EEDA96E" w14:textId="37153DB7" w:rsidR="006A35EE" w:rsidRPr="003750C6" w:rsidRDefault="000B1F80" w:rsidP="003750C6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50C6">
        <w:rPr>
          <w:rFonts w:ascii="Times New Roman" w:hAnsi="Times New Roman"/>
          <w:b/>
          <w:sz w:val="28"/>
          <w:szCs w:val="28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0A3FB3" w:rsidRPr="000A3FB3">
        <w:rPr>
          <w:rFonts w:ascii="Times New Roman" w:hAnsi="Times New Roman"/>
          <w:sz w:val="28"/>
          <w:szCs w:val="28"/>
        </w:rPr>
        <w:t>«</w:t>
      </w:r>
      <w:r w:rsidR="002477CF" w:rsidRPr="002477CF">
        <w:rPr>
          <w:rFonts w:ascii="Times New Roman" w:hAnsi="Times New Roman"/>
          <w:sz w:val="28"/>
          <w:szCs w:val="28"/>
        </w:rPr>
        <w:t>«Реставрація Покровської церкви та дзвіниці (Пам’ятка національного значення. Постанова Ради Міністрів УРСР від 24.08.1963 № 970, охоронний №23 по вул. Покровська, 7 у Подільському районі м. Києва» (Коригування) (за ДК 021:2015 код 45453000-7 Капітальний ремонт і реставрація)</w:t>
      </w:r>
      <w:r w:rsidR="005A420D">
        <w:rPr>
          <w:rFonts w:ascii="Times New Roman" w:hAnsi="Times New Roman"/>
          <w:sz w:val="28"/>
          <w:szCs w:val="28"/>
        </w:rPr>
        <w:t>»</w:t>
      </w:r>
    </w:p>
    <w:p w14:paraId="73AA0AC5" w14:textId="4260446A" w:rsidR="003750C6" w:rsidRPr="003750C6" w:rsidRDefault="000B1F80" w:rsidP="003750C6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750C6">
        <w:rPr>
          <w:rFonts w:ascii="Times New Roman" w:eastAsia="Times New Roman" w:hAnsi="Times New Roman"/>
          <w:b/>
          <w:sz w:val="28"/>
          <w:szCs w:val="28"/>
          <w:lang w:eastAsia="ru-RU"/>
        </w:rPr>
        <w:t>Ідентифікатор закупівлі:</w:t>
      </w:r>
      <w:r w:rsidR="00955EF1" w:rsidRPr="003750C6">
        <w:rPr>
          <w:rFonts w:ascii="Times New Roman" w:hAnsi="Times New Roman"/>
          <w:sz w:val="24"/>
          <w:szCs w:val="24"/>
        </w:rPr>
        <w:t xml:space="preserve"> </w:t>
      </w:r>
      <w:r w:rsidR="002477CF" w:rsidRPr="002477CF">
        <w:rPr>
          <w:rFonts w:ascii="Times New Roman" w:hAnsi="Times New Roman"/>
          <w:sz w:val="28"/>
          <w:szCs w:val="28"/>
        </w:rPr>
        <w:t>UA-2023-11-24-015452-a</w:t>
      </w:r>
    </w:p>
    <w:p w14:paraId="1D99321E" w14:textId="28DADF0B" w:rsidR="000A3FB3" w:rsidRPr="00E30C13" w:rsidRDefault="00595B53" w:rsidP="000A3FB3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750C6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0D4B6A" w:rsidRPr="003750C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A3FB3">
        <w:rPr>
          <w:rFonts w:ascii="Times New Roman" w:hAnsi="Times New Roman"/>
          <w:sz w:val="28"/>
          <w:szCs w:val="28"/>
        </w:rPr>
        <w:t xml:space="preserve">Обсяги </w:t>
      </w:r>
      <w:proofErr w:type="spellStart"/>
      <w:r w:rsidR="000A3FB3">
        <w:rPr>
          <w:rFonts w:ascii="Times New Roman" w:hAnsi="Times New Roman"/>
          <w:sz w:val="28"/>
          <w:szCs w:val="28"/>
        </w:rPr>
        <w:t>робiт</w:t>
      </w:r>
      <w:proofErr w:type="spellEnd"/>
      <w:r w:rsidR="000A3FB3">
        <w:rPr>
          <w:rFonts w:ascii="Times New Roman" w:hAnsi="Times New Roman"/>
          <w:sz w:val="28"/>
          <w:szCs w:val="28"/>
        </w:rPr>
        <w:t xml:space="preserve"> за робочим проектом </w:t>
      </w:r>
      <w:r w:rsidR="005A420D" w:rsidRPr="000A3FB3">
        <w:rPr>
          <w:rFonts w:ascii="Times New Roman" w:hAnsi="Times New Roman"/>
          <w:sz w:val="28"/>
          <w:szCs w:val="28"/>
        </w:rPr>
        <w:t>«</w:t>
      </w:r>
      <w:r w:rsidR="002477CF" w:rsidRPr="002477CF">
        <w:rPr>
          <w:rFonts w:ascii="Times New Roman" w:hAnsi="Times New Roman"/>
          <w:sz w:val="28"/>
          <w:szCs w:val="28"/>
        </w:rPr>
        <w:t>Реставрація Покровської церкви та дзвіниці (Пам’ятка національного значення. Постанова Ради Міністрів УРСР від 24.08.1963 № 970, охоронний №23 по вул. Покровська, 7 у Подільському районі м. Києва» (Коригування)</w:t>
      </w:r>
      <w:r w:rsidR="005A420D">
        <w:rPr>
          <w:rFonts w:ascii="Times New Roman" w:hAnsi="Times New Roman"/>
          <w:sz w:val="28"/>
          <w:szCs w:val="28"/>
        </w:rPr>
        <w:t>»</w:t>
      </w:r>
      <w:r w:rsidR="000A3FB3" w:rsidRPr="00E30C13">
        <w:rPr>
          <w:rFonts w:ascii="Times New Roman" w:hAnsi="Times New Roman"/>
          <w:sz w:val="28"/>
          <w:szCs w:val="28"/>
        </w:rPr>
        <w:t xml:space="preserve">, складено </w:t>
      </w:r>
      <w:proofErr w:type="spellStart"/>
      <w:r w:rsidR="000A3FB3" w:rsidRPr="00E30C13">
        <w:rPr>
          <w:rFonts w:ascii="Times New Roman" w:hAnsi="Times New Roman"/>
          <w:sz w:val="28"/>
          <w:szCs w:val="28"/>
        </w:rPr>
        <w:t>згiдно</w:t>
      </w:r>
      <w:proofErr w:type="spellEnd"/>
      <w:r w:rsidR="000A3FB3" w:rsidRPr="00E30C13">
        <w:rPr>
          <w:rFonts w:ascii="Times New Roman" w:hAnsi="Times New Roman"/>
          <w:sz w:val="28"/>
          <w:szCs w:val="28"/>
        </w:rPr>
        <w:t xml:space="preserve"> з вимогами «Настанова з визначення вартості будівництва». (Наказ Міністерства розвитку громад та територій України від 01.11.2021 №281 «Про затвердження кошторисних норм України у будівництві»), що є </w:t>
      </w:r>
      <w:proofErr w:type="spellStart"/>
      <w:r w:rsidR="000A3FB3" w:rsidRPr="00E30C13">
        <w:rPr>
          <w:rFonts w:ascii="Times New Roman" w:hAnsi="Times New Roman"/>
          <w:sz w:val="28"/>
          <w:szCs w:val="28"/>
        </w:rPr>
        <w:t>обrрунтуванням</w:t>
      </w:r>
      <w:proofErr w:type="spellEnd"/>
      <w:r w:rsidR="000A3FB3" w:rsidRPr="00E30C13">
        <w:rPr>
          <w:rFonts w:ascii="Times New Roman" w:hAnsi="Times New Roman"/>
          <w:sz w:val="28"/>
          <w:szCs w:val="28"/>
        </w:rPr>
        <w:t xml:space="preserve"> технічних та </w:t>
      </w:r>
      <w:proofErr w:type="spellStart"/>
      <w:r w:rsidR="000A3FB3" w:rsidRPr="00E30C13">
        <w:rPr>
          <w:rFonts w:ascii="Times New Roman" w:hAnsi="Times New Roman"/>
          <w:sz w:val="28"/>
          <w:szCs w:val="28"/>
        </w:rPr>
        <w:t>якiсних</w:t>
      </w:r>
      <w:proofErr w:type="spellEnd"/>
      <w:r w:rsidR="000A3FB3" w:rsidRPr="00E30C13">
        <w:rPr>
          <w:rFonts w:ascii="Times New Roman" w:hAnsi="Times New Roman"/>
          <w:sz w:val="28"/>
          <w:szCs w:val="28"/>
        </w:rPr>
        <w:t xml:space="preserve"> характеристик предмета </w:t>
      </w:r>
      <w:proofErr w:type="spellStart"/>
      <w:r w:rsidR="000A3FB3" w:rsidRPr="00E30C13">
        <w:rPr>
          <w:rFonts w:ascii="Times New Roman" w:hAnsi="Times New Roman"/>
          <w:sz w:val="28"/>
          <w:szCs w:val="28"/>
        </w:rPr>
        <w:t>закупiвлi</w:t>
      </w:r>
      <w:proofErr w:type="spellEnd"/>
      <w:r w:rsidR="000A3FB3" w:rsidRPr="00E30C13">
        <w:rPr>
          <w:rFonts w:ascii="Times New Roman" w:hAnsi="Times New Roman"/>
          <w:sz w:val="28"/>
          <w:szCs w:val="28"/>
        </w:rPr>
        <w:t>.</w:t>
      </w:r>
    </w:p>
    <w:p w14:paraId="7D210313" w14:textId="7B534487" w:rsidR="00E24347" w:rsidRPr="003750C6" w:rsidRDefault="008100D9" w:rsidP="00E24347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50C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розміру бюджетного призначення: </w:t>
      </w:r>
      <w:r w:rsidR="00E24347" w:rsidRPr="003750C6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 визначений в</w:t>
      </w:r>
      <w:r w:rsidR="00554015" w:rsidRPr="003750C6">
        <w:rPr>
          <w:rFonts w:ascii="Times New Roman" w:eastAsia="Times New Roman" w:hAnsi="Times New Roman"/>
          <w:sz w:val="28"/>
          <w:szCs w:val="28"/>
          <w:lang w:eastAsia="ru-RU"/>
        </w:rPr>
        <w:t xml:space="preserve">ідповідно до розрахунку </w:t>
      </w:r>
      <w:proofErr w:type="spellStart"/>
      <w:r w:rsidR="00554015" w:rsidRPr="003750C6">
        <w:rPr>
          <w:rFonts w:ascii="Times New Roman" w:eastAsia="Times New Roman" w:hAnsi="Times New Roman"/>
          <w:sz w:val="28"/>
          <w:szCs w:val="28"/>
          <w:lang w:eastAsia="ru-RU"/>
        </w:rPr>
        <w:t>кошториса</w:t>
      </w:r>
      <w:proofErr w:type="spellEnd"/>
      <w:r w:rsidR="00E24347" w:rsidRPr="003750C6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</w:t>
      </w:r>
      <w:r w:rsidR="003E381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E24347" w:rsidRPr="003750C6">
        <w:rPr>
          <w:rFonts w:ascii="Times New Roman" w:eastAsia="Times New Roman" w:hAnsi="Times New Roman"/>
          <w:sz w:val="28"/>
          <w:szCs w:val="28"/>
          <w:lang w:eastAsia="ru-RU"/>
        </w:rPr>
        <w:t xml:space="preserve"> рік.</w:t>
      </w:r>
    </w:p>
    <w:p w14:paraId="767FFE30" w14:textId="77777777" w:rsidR="008100D9" w:rsidRPr="003750C6" w:rsidRDefault="008100D9" w:rsidP="008100D9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750C6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очікуваної вартості предмета закупівлі:</w:t>
      </w:r>
    </w:p>
    <w:p w14:paraId="4EC24BDB" w14:textId="6B4CDDD6" w:rsidR="000A3FB3" w:rsidRPr="00707281" w:rsidRDefault="001562B0" w:rsidP="000A3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50C6">
        <w:rPr>
          <w:sz w:val="28"/>
          <w:szCs w:val="28"/>
        </w:rPr>
        <w:tab/>
      </w:r>
      <w:r w:rsidR="000A3FB3" w:rsidRPr="000B1873">
        <w:rPr>
          <w:rFonts w:ascii="Times New Roman" w:eastAsia="Times New Roman" w:hAnsi="Times New Roman"/>
          <w:bCs/>
          <w:sz w:val="28"/>
          <w:szCs w:val="28"/>
          <w:lang w:eastAsia="ru-RU"/>
        </w:rPr>
        <w:t>Київський науково-методичний центр по охороні, реставрації та використанню пам'яток історії, культури і заповідних територій</w:t>
      </w:r>
      <w:r w:rsidR="000A3FB3" w:rsidRPr="00707281">
        <w:rPr>
          <w:rFonts w:ascii="Times New Roman" w:hAnsi="Times New Roman"/>
          <w:sz w:val="28"/>
          <w:szCs w:val="28"/>
        </w:rPr>
        <w:t xml:space="preserve"> в </w:t>
      </w:r>
      <w:r w:rsidR="002477CF" w:rsidRPr="00707281">
        <w:rPr>
          <w:rFonts w:ascii="Times New Roman" w:hAnsi="Times New Roman"/>
          <w:sz w:val="28"/>
          <w:szCs w:val="28"/>
        </w:rPr>
        <w:t>складі</w:t>
      </w:r>
      <w:r w:rsidR="000A3FB3" w:rsidRPr="00707281">
        <w:rPr>
          <w:rFonts w:ascii="Times New Roman" w:hAnsi="Times New Roman"/>
          <w:sz w:val="28"/>
          <w:szCs w:val="28"/>
        </w:rPr>
        <w:t xml:space="preserve"> розроблення проектно-кошторисної </w:t>
      </w:r>
      <w:r w:rsidR="002477CF" w:rsidRPr="00707281">
        <w:rPr>
          <w:rFonts w:ascii="Times New Roman" w:hAnsi="Times New Roman"/>
          <w:sz w:val="28"/>
          <w:szCs w:val="28"/>
        </w:rPr>
        <w:t>документації</w:t>
      </w:r>
      <w:r w:rsidR="000A3FB3" w:rsidRPr="00707281">
        <w:rPr>
          <w:rFonts w:ascii="Times New Roman" w:hAnsi="Times New Roman"/>
          <w:sz w:val="28"/>
          <w:szCs w:val="28"/>
        </w:rPr>
        <w:t xml:space="preserve"> замовлено проходження </w:t>
      </w:r>
      <w:r w:rsidR="000A3FB3">
        <w:rPr>
          <w:rFonts w:ascii="Times New Roman" w:hAnsi="Times New Roman"/>
          <w:sz w:val="28"/>
          <w:szCs w:val="28"/>
        </w:rPr>
        <w:t>експер</w:t>
      </w:r>
      <w:r w:rsidR="002477CF">
        <w:rPr>
          <w:rFonts w:ascii="Times New Roman" w:hAnsi="Times New Roman"/>
          <w:sz w:val="28"/>
          <w:szCs w:val="28"/>
        </w:rPr>
        <w:t>тної оцінки кошторисної частини проектної документації</w:t>
      </w:r>
      <w:r w:rsidR="000A3FB3" w:rsidRPr="00707281">
        <w:rPr>
          <w:rFonts w:ascii="Times New Roman" w:hAnsi="Times New Roman"/>
          <w:sz w:val="28"/>
          <w:szCs w:val="28"/>
        </w:rPr>
        <w:t>.</w:t>
      </w:r>
    </w:p>
    <w:p w14:paraId="0EE5015E" w14:textId="13E1E206" w:rsidR="000A3FB3" w:rsidRPr="00707281" w:rsidRDefault="000A3FB3" w:rsidP="000A3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7281">
        <w:rPr>
          <w:rFonts w:ascii="Times New Roman" w:hAnsi="Times New Roman"/>
          <w:sz w:val="28"/>
          <w:szCs w:val="28"/>
        </w:rPr>
        <w:t>Згідно експертн</w:t>
      </w:r>
      <w:r>
        <w:rPr>
          <w:rFonts w:ascii="Times New Roman" w:hAnsi="Times New Roman"/>
          <w:sz w:val="28"/>
          <w:szCs w:val="28"/>
        </w:rPr>
        <w:t>о</w:t>
      </w:r>
      <w:r w:rsidR="002477CF">
        <w:rPr>
          <w:rFonts w:ascii="Times New Roman" w:hAnsi="Times New Roman"/>
          <w:sz w:val="28"/>
          <w:szCs w:val="28"/>
        </w:rPr>
        <w:t>ї оцінки</w:t>
      </w:r>
      <w:r w:rsidRPr="00707281">
        <w:rPr>
          <w:rFonts w:ascii="Times New Roman" w:hAnsi="Times New Roman"/>
          <w:sz w:val="28"/>
          <w:szCs w:val="28"/>
        </w:rPr>
        <w:t xml:space="preserve"> від </w:t>
      </w:r>
      <w:r w:rsidR="002477C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="005A420D">
        <w:rPr>
          <w:rFonts w:ascii="Times New Roman" w:hAnsi="Times New Roman"/>
          <w:sz w:val="28"/>
          <w:szCs w:val="28"/>
        </w:rPr>
        <w:t>листопада</w:t>
      </w:r>
      <w:r w:rsidRPr="00707281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 xml:space="preserve">3 </w:t>
      </w:r>
      <w:r w:rsidRPr="00707281">
        <w:rPr>
          <w:rFonts w:ascii="Times New Roman" w:hAnsi="Times New Roman"/>
          <w:sz w:val="28"/>
          <w:szCs w:val="28"/>
        </w:rPr>
        <w:t xml:space="preserve">року </w:t>
      </w:r>
      <w:r w:rsidR="00EB4D52">
        <w:rPr>
          <w:rFonts w:ascii="Times New Roman" w:hAnsi="Times New Roman"/>
          <w:sz w:val="28"/>
          <w:szCs w:val="28"/>
        </w:rPr>
        <w:t xml:space="preserve">№ </w:t>
      </w:r>
      <w:r w:rsidR="002477CF">
        <w:rPr>
          <w:rFonts w:ascii="Times New Roman" w:hAnsi="Times New Roman"/>
          <w:sz w:val="28"/>
          <w:szCs w:val="28"/>
        </w:rPr>
        <w:t>00-0550/03-23/КД</w:t>
      </w:r>
      <w:r w:rsidRPr="00707281">
        <w:rPr>
          <w:rFonts w:ascii="Times New Roman" w:hAnsi="Times New Roman"/>
          <w:sz w:val="28"/>
          <w:szCs w:val="28"/>
        </w:rPr>
        <w:t xml:space="preserve"> загальна кошторисна вартість </w:t>
      </w:r>
      <w:r>
        <w:rPr>
          <w:rFonts w:ascii="Times New Roman" w:hAnsi="Times New Roman"/>
          <w:sz w:val="28"/>
          <w:szCs w:val="28"/>
        </w:rPr>
        <w:t>будівництва</w:t>
      </w:r>
      <w:r w:rsidRPr="00707281">
        <w:rPr>
          <w:rFonts w:ascii="Times New Roman" w:hAnsi="Times New Roman"/>
          <w:sz w:val="28"/>
          <w:szCs w:val="28"/>
        </w:rPr>
        <w:t xml:space="preserve"> у поточних цінах складає</w:t>
      </w:r>
      <w:r>
        <w:rPr>
          <w:rFonts w:ascii="Times New Roman" w:hAnsi="Times New Roman"/>
          <w:sz w:val="28"/>
          <w:szCs w:val="28"/>
        </w:rPr>
        <w:t xml:space="preserve"> </w:t>
      </w:r>
      <w:r w:rsidR="002477CF">
        <w:rPr>
          <w:rFonts w:ascii="Times New Roman" w:hAnsi="Times New Roman"/>
          <w:sz w:val="28"/>
          <w:szCs w:val="28"/>
        </w:rPr>
        <w:t>128 524 897,00</w:t>
      </w:r>
      <w:r>
        <w:rPr>
          <w:rFonts w:ascii="Times New Roman" w:hAnsi="Times New Roman"/>
          <w:sz w:val="28"/>
          <w:szCs w:val="28"/>
        </w:rPr>
        <w:t xml:space="preserve"> грн</w:t>
      </w:r>
      <w:r w:rsidRPr="00707281">
        <w:rPr>
          <w:rFonts w:ascii="Times New Roman" w:hAnsi="Times New Roman"/>
          <w:sz w:val="28"/>
          <w:szCs w:val="28"/>
        </w:rPr>
        <w:t>.</w:t>
      </w:r>
    </w:p>
    <w:p w14:paraId="7FF69078" w14:textId="1BBB6D34" w:rsidR="00B12373" w:rsidRPr="00707281" w:rsidRDefault="000A3FB3" w:rsidP="002477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7281">
        <w:rPr>
          <w:rFonts w:ascii="Times New Roman" w:hAnsi="Times New Roman"/>
          <w:sz w:val="28"/>
          <w:szCs w:val="28"/>
        </w:rPr>
        <w:t xml:space="preserve">Обґрунтуванням очікуваної вартості </w:t>
      </w:r>
      <w:r w:rsidR="005F04A4" w:rsidRPr="005A420D">
        <w:rPr>
          <w:rFonts w:ascii="Times New Roman" w:hAnsi="Times New Roman"/>
          <w:sz w:val="28"/>
          <w:szCs w:val="28"/>
        </w:rPr>
        <w:t>Реставраці</w:t>
      </w:r>
      <w:r w:rsidR="005F04A4">
        <w:rPr>
          <w:rFonts w:ascii="Times New Roman" w:hAnsi="Times New Roman"/>
          <w:sz w:val="28"/>
          <w:szCs w:val="28"/>
        </w:rPr>
        <w:t>ї</w:t>
      </w:r>
      <w:r w:rsidR="005F04A4" w:rsidRPr="005A420D">
        <w:rPr>
          <w:rFonts w:ascii="Times New Roman" w:hAnsi="Times New Roman"/>
          <w:sz w:val="28"/>
          <w:szCs w:val="28"/>
        </w:rPr>
        <w:t xml:space="preserve"> </w:t>
      </w:r>
      <w:r w:rsidR="002477CF" w:rsidRPr="002477CF">
        <w:rPr>
          <w:rFonts w:ascii="Times New Roman" w:hAnsi="Times New Roman"/>
          <w:sz w:val="28"/>
          <w:szCs w:val="28"/>
        </w:rPr>
        <w:t>Покровської церкви та дзвіниці (Пам’ятка національного значення. Постанова Ради Міністрів УРСР від 24.08.1963 № 970, охоронний №23 по вул. Покровська, 7 у Подільському районі м. Києва» (Коригування)</w:t>
      </w:r>
      <w:r w:rsidRPr="00707281">
        <w:rPr>
          <w:rFonts w:ascii="Times New Roman" w:hAnsi="Times New Roman"/>
          <w:sz w:val="28"/>
          <w:szCs w:val="28"/>
        </w:rPr>
        <w:t xml:space="preserve"> є витрати на </w:t>
      </w:r>
      <w:r>
        <w:rPr>
          <w:rFonts w:ascii="Times New Roman" w:hAnsi="Times New Roman"/>
          <w:sz w:val="28"/>
          <w:szCs w:val="28"/>
        </w:rPr>
        <w:t>будівництво</w:t>
      </w:r>
      <w:r w:rsidRPr="00707281">
        <w:rPr>
          <w:rFonts w:ascii="Times New Roman" w:hAnsi="Times New Roman"/>
          <w:sz w:val="28"/>
          <w:szCs w:val="28"/>
        </w:rPr>
        <w:t xml:space="preserve"> без врахування коштів на утримання служби замовника та коштів на </w:t>
      </w:r>
      <w:proofErr w:type="spellStart"/>
      <w:r w:rsidRPr="00707281">
        <w:rPr>
          <w:rFonts w:ascii="Times New Roman" w:hAnsi="Times New Roman"/>
          <w:sz w:val="28"/>
          <w:szCs w:val="28"/>
        </w:rPr>
        <w:t>проєктно-вишукувальнi</w:t>
      </w:r>
      <w:proofErr w:type="spellEnd"/>
      <w:r w:rsidRPr="00707281">
        <w:rPr>
          <w:rFonts w:ascii="Times New Roman" w:hAnsi="Times New Roman"/>
          <w:sz w:val="28"/>
          <w:szCs w:val="28"/>
        </w:rPr>
        <w:t xml:space="preserve"> роботи та авторський нагляд. Таким чином, очікувана вартість </w:t>
      </w:r>
      <w:r>
        <w:rPr>
          <w:rFonts w:ascii="Times New Roman" w:hAnsi="Times New Roman"/>
          <w:sz w:val="28"/>
          <w:szCs w:val="28"/>
        </w:rPr>
        <w:t>р</w:t>
      </w:r>
      <w:r w:rsidRPr="000A3FB3">
        <w:rPr>
          <w:rFonts w:ascii="Times New Roman" w:hAnsi="Times New Roman"/>
          <w:sz w:val="28"/>
          <w:szCs w:val="28"/>
        </w:rPr>
        <w:t>емонтно-реставрацій</w:t>
      </w:r>
      <w:r>
        <w:rPr>
          <w:rFonts w:ascii="Times New Roman" w:hAnsi="Times New Roman"/>
          <w:sz w:val="28"/>
          <w:szCs w:val="28"/>
        </w:rPr>
        <w:t>них</w:t>
      </w:r>
      <w:r w:rsidRPr="000A3FB3">
        <w:rPr>
          <w:rFonts w:ascii="Times New Roman" w:hAnsi="Times New Roman"/>
          <w:sz w:val="28"/>
          <w:szCs w:val="28"/>
        </w:rPr>
        <w:t xml:space="preserve"> роб</w:t>
      </w:r>
      <w:r>
        <w:rPr>
          <w:rFonts w:ascii="Times New Roman" w:hAnsi="Times New Roman"/>
          <w:sz w:val="28"/>
          <w:szCs w:val="28"/>
        </w:rPr>
        <w:t xml:space="preserve">іт  складає </w:t>
      </w:r>
      <w:r w:rsidR="002477CF" w:rsidRPr="002477CF">
        <w:rPr>
          <w:rFonts w:ascii="Times New Roman" w:hAnsi="Times New Roman"/>
          <w:sz w:val="28"/>
          <w:szCs w:val="28"/>
        </w:rPr>
        <w:t xml:space="preserve">122 977 399,00 </w:t>
      </w:r>
      <w:r w:rsidRPr="00197453">
        <w:rPr>
          <w:rFonts w:ascii="Times New Roman" w:hAnsi="Times New Roman"/>
          <w:sz w:val="28"/>
          <w:szCs w:val="28"/>
        </w:rPr>
        <w:t>грн.</w:t>
      </w:r>
    </w:p>
    <w:sectPr w:rsidR="00B12373" w:rsidRPr="00707281" w:rsidSect="001A33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F1CC5"/>
    <w:multiLevelType w:val="multilevel"/>
    <w:tmpl w:val="C3648F9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2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F80"/>
    <w:rsid w:val="00001531"/>
    <w:rsid w:val="000210D2"/>
    <w:rsid w:val="00065AB1"/>
    <w:rsid w:val="000A3FB3"/>
    <w:rsid w:val="000A4DBA"/>
    <w:rsid w:val="000B1873"/>
    <w:rsid w:val="000B1F80"/>
    <w:rsid w:val="000C58C4"/>
    <w:rsid w:val="000D292C"/>
    <w:rsid w:val="000D4B6A"/>
    <w:rsid w:val="001562B0"/>
    <w:rsid w:val="001A331E"/>
    <w:rsid w:val="002477CF"/>
    <w:rsid w:val="00297614"/>
    <w:rsid w:val="002C40DC"/>
    <w:rsid w:val="00370C4C"/>
    <w:rsid w:val="003750C6"/>
    <w:rsid w:val="00395056"/>
    <w:rsid w:val="003C45AB"/>
    <w:rsid w:val="003E3818"/>
    <w:rsid w:val="004146BC"/>
    <w:rsid w:val="00447D07"/>
    <w:rsid w:val="00554015"/>
    <w:rsid w:val="005621FD"/>
    <w:rsid w:val="00575E3F"/>
    <w:rsid w:val="005828CF"/>
    <w:rsid w:val="0058332C"/>
    <w:rsid w:val="00595B53"/>
    <w:rsid w:val="005A0570"/>
    <w:rsid w:val="005A420D"/>
    <w:rsid w:val="005F04A4"/>
    <w:rsid w:val="006124A8"/>
    <w:rsid w:val="00637669"/>
    <w:rsid w:val="006770A5"/>
    <w:rsid w:val="006A1BE5"/>
    <w:rsid w:val="006A253B"/>
    <w:rsid w:val="006A35EE"/>
    <w:rsid w:val="00707281"/>
    <w:rsid w:val="00777EA9"/>
    <w:rsid w:val="00794660"/>
    <w:rsid w:val="007E5AFC"/>
    <w:rsid w:val="00804937"/>
    <w:rsid w:val="008100D9"/>
    <w:rsid w:val="00877033"/>
    <w:rsid w:val="008B26F8"/>
    <w:rsid w:val="009437F0"/>
    <w:rsid w:val="00952860"/>
    <w:rsid w:val="00955EF1"/>
    <w:rsid w:val="00967420"/>
    <w:rsid w:val="009C172B"/>
    <w:rsid w:val="009E27AB"/>
    <w:rsid w:val="00A07591"/>
    <w:rsid w:val="00A14BB3"/>
    <w:rsid w:val="00A25327"/>
    <w:rsid w:val="00A83726"/>
    <w:rsid w:val="00AC5484"/>
    <w:rsid w:val="00B12373"/>
    <w:rsid w:val="00B6060F"/>
    <w:rsid w:val="00B92BB7"/>
    <w:rsid w:val="00BF43F8"/>
    <w:rsid w:val="00C43DC8"/>
    <w:rsid w:val="00C819C9"/>
    <w:rsid w:val="00C82757"/>
    <w:rsid w:val="00CB42EE"/>
    <w:rsid w:val="00D417A2"/>
    <w:rsid w:val="00D43543"/>
    <w:rsid w:val="00E01148"/>
    <w:rsid w:val="00E24347"/>
    <w:rsid w:val="00E32F23"/>
    <w:rsid w:val="00E338E6"/>
    <w:rsid w:val="00E33FD8"/>
    <w:rsid w:val="00E71482"/>
    <w:rsid w:val="00EB4D52"/>
    <w:rsid w:val="00EC2B79"/>
    <w:rsid w:val="00F857C5"/>
    <w:rsid w:val="00FA05E0"/>
    <w:rsid w:val="00FF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AC0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2976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6">
    <w:name w:val="Hyperlink"/>
    <w:rsid w:val="006770A5"/>
    <w:rPr>
      <w:color w:val="0000FF"/>
      <w:u w:val="single"/>
    </w:rPr>
  </w:style>
  <w:style w:type="character" w:customStyle="1" w:styleId="rvts0">
    <w:name w:val="rvts0"/>
    <w:basedOn w:val="a0"/>
    <w:rsid w:val="00C82757"/>
  </w:style>
  <w:style w:type="paragraph" w:styleId="a7">
    <w:name w:val="Balloon Text"/>
    <w:basedOn w:val="a"/>
    <w:link w:val="a8"/>
    <w:uiPriority w:val="99"/>
    <w:semiHidden/>
    <w:unhideWhenUsed/>
    <w:rsid w:val="008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00D9"/>
    <w:rPr>
      <w:rFonts w:ascii="Tahoma" w:hAnsi="Tahoma" w:cs="Tahoma"/>
      <w:sz w:val="16"/>
      <w:szCs w:val="16"/>
      <w:lang w:val="uk-UA" w:eastAsia="en-US"/>
    </w:rPr>
  </w:style>
  <w:style w:type="character" w:customStyle="1" w:styleId="a9">
    <w:name w:val="Основной текст_"/>
    <w:basedOn w:val="a0"/>
    <w:link w:val="1"/>
    <w:rsid w:val="006A35EE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9"/>
    <w:rsid w:val="006A35EE"/>
    <w:pPr>
      <w:shd w:val="clear" w:color="auto" w:fill="FFFFFF"/>
      <w:spacing w:before="300" w:after="0" w:line="274" w:lineRule="exact"/>
      <w:jc w:val="both"/>
    </w:pPr>
    <w:rPr>
      <w:rFonts w:ascii="Times New Roman" w:eastAsia="Times New Roman" w:hAnsi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2976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6">
    <w:name w:val="Hyperlink"/>
    <w:rsid w:val="006770A5"/>
    <w:rPr>
      <w:color w:val="0000FF"/>
      <w:u w:val="single"/>
    </w:rPr>
  </w:style>
  <w:style w:type="character" w:customStyle="1" w:styleId="rvts0">
    <w:name w:val="rvts0"/>
    <w:basedOn w:val="a0"/>
    <w:rsid w:val="00C82757"/>
  </w:style>
  <w:style w:type="paragraph" w:styleId="a7">
    <w:name w:val="Balloon Text"/>
    <w:basedOn w:val="a"/>
    <w:link w:val="a8"/>
    <w:uiPriority w:val="99"/>
    <w:semiHidden/>
    <w:unhideWhenUsed/>
    <w:rsid w:val="008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00D9"/>
    <w:rPr>
      <w:rFonts w:ascii="Tahoma" w:hAnsi="Tahoma" w:cs="Tahoma"/>
      <w:sz w:val="16"/>
      <w:szCs w:val="16"/>
      <w:lang w:val="uk-UA" w:eastAsia="en-US"/>
    </w:rPr>
  </w:style>
  <w:style w:type="character" w:customStyle="1" w:styleId="a9">
    <w:name w:val="Основной текст_"/>
    <w:basedOn w:val="a0"/>
    <w:link w:val="1"/>
    <w:rsid w:val="006A35EE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9"/>
    <w:rsid w:val="006A35EE"/>
    <w:pPr>
      <w:shd w:val="clear" w:color="auto" w:fill="FFFFFF"/>
      <w:spacing w:before="300" w:after="0" w:line="274" w:lineRule="exact"/>
      <w:jc w:val="both"/>
    </w:pPr>
    <w:rPr>
      <w:rFonts w:ascii="Times New Roman" w:eastAsia="Times New Roman" w:hAnsi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914C6-DE76-4427-A6D0-86FE840EF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1950</Words>
  <Characters>1112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2800-shvetss</dc:creator>
  <cp:lastModifiedBy>User</cp:lastModifiedBy>
  <cp:revision>2</cp:revision>
  <cp:lastPrinted>2021-07-16T08:45:00Z</cp:lastPrinted>
  <dcterms:created xsi:type="dcterms:W3CDTF">2023-12-14T15:21:00Z</dcterms:created>
  <dcterms:modified xsi:type="dcterms:W3CDTF">2023-12-14T15:21:00Z</dcterms:modified>
</cp:coreProperties>
</file>