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33F121B0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A132A" w:rsidRPr="007A132A">
        <w:rPr>
          <w:rFonts w:ascii="Times New Roman" w:hAnsi="Times New Roman"/>
          <w:sz w:val="28"/>
          <w:szCs w:val="28"/>
        </w:rPr>
        <w:t>«Роботи з розробки проектної документації по об’єкту: «Ремонтно-реставраційні роботи пам’ятника князю Володимиру (пам'ятка монументального мистецтва національного значення охоронний № 260009-Н, Постанова Кабінету Міністрів України від 03.09.2009 №928, за адресою: м. Київ, Подільський район, Володимирська гірка)» (код ДК 021:2015 71320000-7 Послуги з інженерного проектування)</w:t>
      </w:r>
    </w:p>
    <w:p w14:paraId="73AA0AC5" w14:textId="12C15B4D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7A132A" w:rsidRPr="007A132A">
        <w:rPr>
          <w:rFonts w:ascii="Times New Roman" w:hAnsi="Times New Roman"/>
          <w:sz w:val="28"/>
          <w:szCs w:val="28"/>
        </w:rPr>
        <w:t>UA-2023-06-21-015559-a</w:t>
      </w:r>
    </w:p>
    <w:p w14:paraId="1D99321E" w14:textId="08180A76" w:rsidR="000A3FB3" w:rsidRPr="00E30C13" w:rsidRDefault="00595B53" w:rsidP="000A3F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3FB3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0A3FB3">
        <w:rPr>
          <w:rFonts w:ascii="Times New Roman" w:hAnsi="Times New Roman"/>
          <w:sz w:val="28"/>
          <w:szCs w:val="28"/>
        </w:rPr>
        <w:t>робiт</w:t>
      </w:r>
      <w:proofErr w:type="spellEnd"/>
      <w:r w:rsidR="000A3FB3">
        <w:rPr>
          <w:rFonts w:ascii="Times New Roman" w:hAnsi="Times New Roman"/>
          <w:sz w:val="28"/>
          <w:szCs w:val="28"/>
        </w:rPr>
        <w:t xml:space="preserve"> </w:t>
      </w:r>
      <w:r w:rsidR="007A132A" w:rsidRPr="007A132A">
        <w:rPr>
          <w:rFonts w:ascii="Times New Roman" w:hAnsi="Times New Roman"/>
          <w:sz w:val="28"/>
          <w:szCs w:val="28"/>
        </w:rPr>
        <w:t>з розробки проектної документації по об’єкту: «Ремонтно-реставраційні роботи пам’ятника князю Володимиру (пам'ятка монументального мистецтва національного значення охоронний № 260009-Н, Постанова Кабінету Міністрів України від 03.09.2009 №928, за адресою: м. Київ, Подільський район, Володимирська гірка)</w:t>
      </w:r>
      <w:r w:rsidR="000A3FB3" w:rsidRPr="00E30C13">
        <w:rPr>
          <w:rFonts w:ascii="Times New Roman" w:hAnsi="Times New Roman"/>
          <w:sz w:val="28"/>
          <w:szCs w:val="28"/>
        </w:rPr>
        <w:t xml:space="preserve"> </w:t>
      </w:r>
      <w:r w:rsidR="007A132A">
        <w:rPr>
          <w:rFonts w:ascii="Times New Roman" w:hAnsi="Times New Roman"/>
          <w:sz w:val="28"/>
          <w:szCs w:val="28"/>
        </w:rPr>
        <w:t>визначено в завданні на проектування</w:t>
      </w:r>
      <w:r w:rsidR="000A3FB3" w:rsidRPr="00E30C13">
        <w:rPr>
          <w:rFonts w:ascii="Times New Roman" w:hAnsi="Times New Roman"/>
          <w:sz w:val="28"/>
          <w:szCs w:val="28"/>
        </w:rPr>
        <w:t xml:space="preserve">, що є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якiсних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закупiвлi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>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05F78C68" w14:textId="00E61DC4" w:rsidR="007A132A" w:rsidRPr="00707281" w:rsidRDefault="007A132A" w:rsidP="007A1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Очікувану вартість визначено відповідно до Настанова </w:t>
      </w:r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визначення вартості проектних, </w:t>
      </w:r>
      <w:proofErr w:type="spellStart"/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>науковопроектних</w:t>
      </w:r>
      <w:proofErr w:type="spellEnd"/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>, вишукувальних робіт та експертизи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проектної документації на будівництво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яка затверджена Н</w:t>
      </w:r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>аказ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Міністерства розвитку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>громад та територій України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132A">
        <w:rPr>
          <w:rFonts w:ascii="Times New Roman" w:eastAsia="Times New Roman" w:hAnsi="Times New Roman"/>
          <w:bCs/>
          <w:sz w:val="28"/>
          <w:szCs w:val="28"/>
          <w:lang w:eastAsia="ru-RU"/>
        </w:rPr>
        <w:t>01.11.2021  № 281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FF69078" w14:textId="6D9250CB" w:rsidR="00B12373" w:rsidRPr="00707281" w:rsidRDefault="00B12373" w:rsidP="000A3FB3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3FB3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162BC"/>
    <w:rsid w:val="00637669"/>
    <w:rsid w:val="006770A5"/>
    <w:rsid w:val="006A1BE5"/>
    <w:rsid w:val="006A253B"/>
    <w:rsid w:val="006A35EE"/>
    <w:rsid w:val="00707281"/>
    <w:rsid w:val="00777EA9"/>
    <w:rsid w:val="00794660"/>
    <w:rsid w:val="007A132A"/>
    <w:rsid w:val="007E5AFC"/>
    <w:rsid w:val="00804937"/>
    <w:rsid w:val="008100D9"/>
    <w:rsid w:val="008242C1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2526-943B-471C-B851-1C2BBB6B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2023-06-26T13:57:00Z</dcterms:created>
  <dcterms:modified xsi:type="dcterms:W3CDTF">2023-06-26T13:57:00Z</dcterms:modified>
</cp:coreProperties>
</file>